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BD3C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Кто я, что призрел Ты на меня?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Как заметил Ты песчинку малую?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В глубине морской- средь вражды людской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Я брела забытая, усталая.</w:t>
      </w:r>
    </w:p>
    <w:p w14:paraId="1A0F6B0F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В это счастье верить мне возможно ли?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Поднял Ты со дна меня ничтожную,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Весь ненужный ил бережно омыл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И назвал меня "Жемчужиной".</w:t>
      </w:r>
    </w:p>
    <w:p w14:paraId="5C8AE422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Если бы не Ты, жила бы я как все,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В безнадежной тьме, в слепой беспечности.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Как проник ко мне Твой небесный Свет,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Оживляя дух мечтой о вечности.</w:t>
      </w:r>
    </w:p>
    <w:p w14:paraId="575EC358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Нет мне в том заслуги никакой,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Я Tвоею создана рукой.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 xml:space="preserve">Выше счастья нет, чем нести Твой Свет, Сердцем отражая Образ Твой. </w:t>
      </w:r>
    </w:p>
    <w:p w14:paraId="6978DC63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В это счастье верить мне возможно ли?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 xml:space="preserve">Поднял Ты со дна меня ничтожную, 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 xml:space="preserve">Выше счастья нет, чем нести Твой Свет, 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Сердцем отражая Образ Твой.</w:t>
      </w:r>
    </w:p>
    <w:p w14:paraId="5CAB9E80" w14:textId="77777777" w:rsidR="00AA28C6" w:rsidRPr="00AA28C6" w:rsidRDefault="00AA28C6" w:rsidP="00AA28C6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AA28C6">
        <w:rPr>
          <w:rStyle w:val="Strong"/>
          <w:rFonts w:asciiTheme="majorHAnsi" w:hAnsiTheme="majorHAnsi" w:cstheme="majorHAnsi"/>
          <w:sz w:val="36"/>
          <w:szCs w:val="36"/>
        </w:rPr>
        <w:t>В это счастье верить мне возможно ли?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Поднял Ты со дна меня ничтожную,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Весь ненужный ил бережно омыл</w:t>
      </w:r>
      <w:r w:rsidRPr="00AA28C6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AA28C6">
        <w:rPr>
          <w:rStyle w:val="Strong"/>
          <w:rFonts w:asciiTheme="majorHAnsi" w:hAnsiTheme="majorHAnsi" w:cstheme="majorHAnsi"/>
          <w:sz w:val="36"/>
          <w:szCs w:val="36"/>
        </w:rPr>
        <w:t>И назвал меня "Жемчужиной".</w:t>
      </w:r>
    </w:p>
    <w:p w14:paraId="0C01807D" w14:textId="7BC377B1" w:rsidR="00A41968" w:rsidRPr="00AA28C6" w:rsidRDefault="00A41968" w:rsidP="00AA28C6"/>
    <w:sectPr w:rsidR="00A41968" w:rsidRPr="00AA28C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549566">
    <w:abstractNumId w:val="8"/>
  </w:num>
  <w:num w:numId="2" w16cid:durableId="336152080">
    <w:abstractNumId w:val="6"/>
  </w:num>
  <w:num w:numId="3" w16cid:durableId="1755782114">
    <w:abstractNumId w:val="5"/>
  </w:num>
  <w:num w:numId="4" w16cid:durableId="1037436425">
    <w:abstractNumId w:val="4"/>
  </w:num>
  <w:num w:numId="5" w16cid:durableId="1687440162">
    <w:abstractNumId w:val="7"/>
  </w:num>
  <w:num w:numId="6" w16cid:durableId="2017920575">
    <w:abstractNumId w:val="3"/>
  </w:num>
  <w:num w:numId="7" w16cid:durableId="1008941819">
    <w:abstractNumId w:val="2"/>
  </w:num>
  <w:num w:numId="8" w16cid:durableId="440338007">
    <w:abstractNumId w:val="1"/>
  </w:num>
  <w:num w:numId="9" w16cid:durableId="101056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41968"/>
    <w:rsid w:val="00AA1D8D"/>
    <w:rsid w:val="00AA28C6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36BAD6A-34DB-4C28-8277-48DAC50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A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2024-02-27T03:26:00Z</dcterms:modified>
  <cp:category/>
</cp:coreProperties>
</file>